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90" w:rsidRPr="007E7690" w:rsidRDefault="007E7690" w:rsidP="007E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7E7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7E7690" w:rsidRPr="007E7690" w:rsidRDefault="007E7690" w:rsidP="007E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найма жилого помещения</w:t>
      </w:r>
    </w:p>
    <w:p w:rsidR="007E7690" w:rsidRPr="007E7690" w:rsidRDefault="007E7690" w:rsidP="007E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690" w:rsidRDefault="007E7690" w:rsidP="00A50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Бузулук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r w:rsidR="00A5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</w:t>
      </w:r>
      <w:r w:rsidR="00A5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201_</w:t>
      </w:r>
      <w:r w:rsidR="00A5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500AD" w:rsidRPr="007E7690" w:rsidRDefault="00A500AD" w:rsidP="00A50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690" w:rsidRDefault="007E7690" w:rsidP="007F3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«Оренбургский государственный аграрный университет» в лице </w:t>
      </w:r>
      <w:proofErr w:type="spellStart"/>
      <w:r w:rsidR="008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="008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proofErr w:type="spellStart"/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Бузулукского</w:t>
      </w:r>
      <w:proofErr w:type="spellEnd"/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гидромелиоративного техникума</w:t>
      </w:r>
      <w:r w:rsidR="007F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филиала  ФГБОУ  В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енбургский ГАУ Евсюкова Сергея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Александровича, действующей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оверенности от</w:t>
      </w:r>
      <w:r w:rsidR="007F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8A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имену</w:t>
      </w:r>
      <w:r w:rsidR="00CB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емый </w:t>
      </w:r>
      <w:r w:rsidR="003E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B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 w:rsidR="00CB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«Наймодатель»</w:t>
      </w:r>
      <w:r w:rsidR="00CB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</w:t>
      </w:r>
      <w:r w:rsidR="00CB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B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___________________________________________________________________паспорт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="00CB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№__________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________</w:t>
      </w:r>
      <w:r w:rsidR="00CB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менуемый в дальнейшем «Наниматель» заключили настоящий договор о нижеследующем:</w:t>
      </w:r>
    </w:p>
    <w:p w:rsidR="007E7690" w:rsidRPr="007E7690" w:rsidRDefault="007E7690" w:rsidP="007E769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E0404" w:rsidRPr="003E0404" w:rsidRDefault="007E7690" w:rsidP="003E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671 ГК РФ Наймодатель предоставляет, а Наниматель принимает в срочное возмездное владение и пользование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илое помещение в общежитии № 1</w:t>
      </w:r>
      <w:r w:rsidR="00A5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r w:rsidR="007F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г. Бузулук, 2 </w:t>
      </w:r>
      <w:proofErr w:type="spellStart"/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</w:t>
      </w:r>
      <w:proofErr w:type="spellEnd"/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-он, Гидрокомплекс, комната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жилое помещение</w:t>
      </w:r>
      <w:r w:rsidR="007F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временного проживания).</w:t>
      </w:r>
    </w:p>
    <w:p w:rsidR="007E7690" w:rsidRPr="007E7690" w:rsidRDefault="007E7690" w:rsidP="007E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Pr="007E7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Наймодатель имеет право:</w:t>
      </w:r>
    </w:p>
    <w:p w:rsid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своевременной платы проживание;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соблюдение Нанимателем правил противопожарной безопасности и внутреннего распорядка общежития.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2.2.Наймодатель обязуется:</w:t>
      </w:r>
    </w:p>
    <w:p w:rsid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месячный срок после подписания договора предоставить указанное в п. 1.1 жилое помещение Нанимателю;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надлежащую эксплуатацию здания и инженерных коммуникаций;</w:t>
      </w:r>
    </w:p>
    <w:p w:rsid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</w:t>
      </w:r>
      <w:r w:rsidR="00A5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тавить за соответствующую плату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бытовые услуги;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соблюдение пропускного режима, охрану общественного порядка;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производить ремонт жилого помещения, инвентаря, оборудования (п. 1 ст. 676 ГК РФ)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2.3.Наниматель имеет право: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проживать в указанном жилом помещении в течение сро</w:t>
      </w:r>
      <w:r w:rsidR="00A5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действия настоящего договора;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предоставленным имуществом и инвентарем общежития.</w:t>
      </w:r>
    </w:p>
    <w:p w:rsidR="007E7690" w:rsidRPr="007E7690" w:rsidRDefault="007E7690" w:rsidP="007E769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Наниматель обязан:</w:t>
      </w:r>
    </w:p>
    <w:p w:rsidR="007E7690" w:rsidRPr="007E7690" w:rsidRDefault="007E7690" w:rsidP="007E76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жилое помещение, указанное в п. 1.1. настоящего договора для проживания;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помещение в технически исправном и надлежащем санитарном состоянии;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производить перепланировок и переоборудования;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установленные настоящим договором сроки вносить плату за жилое помещение;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вносить платежи по оплате коммунальных услуг, а также принимать долевое участие в расходах по содержанию дома и придомовой территории;</w:t>
      </w:r>
    </w:p>
    <w:p w:rsidR="007E7690" w:rsidRPr="007E7690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производить за свой счет текущий ремонт жилого помещения (п.1 ст. 681 ГК РФ); </w:t>
      </w:r>
      <w:r w:rsidR="00A5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</w:t>
      </w:r>
      <w:proofErr w:type="spellStart"/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организациям, осуществляющим ремонт и эксплуатацию жилого дома, беспрепятственный доступ в жилое помещение для осмотра его технического состояния:</w:t>
      </w:r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материальную ответственно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в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 объеме за порчу имущества и выход из строя инженерных коммуникаций, произошедших по его вине;</w:t>
      </w:r>
    </w:p>
    <w:p w:rsidR="00166FCF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освобождения Нанимателем помещения до истечения срока найма или в связи с окончанием срока договора он обязан оплатить </w:t>
      </w:r>
      <w:proofErr w:type="spellStart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не произведенного им и входящего в его обязанность ремонт помещения или произвести его за свой счет, а также оплатить </w:t>
      </w:r>
      <w:r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дополнительным </w:t>
      </w:r>
      <w:proofErr w:type="gramStart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обязательствам</w:t>
      </w:r>
      <w:proofErr w:type="gramEnd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которых он был извещен заранее.</w:t>
      </w:r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оповестить </w:t>
      </w:r>
      <w:proofErr w:type="spellStart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письменном виде в случае досрочного выселения из занимаемого жилого помещения;</w:t>
      </w:r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установленные правила проживания в общежитии пропускн</w:t>
      </w:r>
      <w:r w:rsidR="00A5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режим и общественный порядок.</w:t>
      </w:r>
    </w:p>
    <w:p w:rsidR="00A500AD" w:rsidRDefault="007E7690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 Нанимателю запрещается</w:t>
      </w:r>
      <w:r w:rsidR="00A5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500AD" w:rsidRDefault="00A500AD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самовольно ввозить мебель, а также вселять посторонних лиц; </w:t>
      </w:r>
    </w:p>
    <w:p w:rsidR="00166FCF" w:rsidRDefault="00A500AD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распивать спиртные напитки, курить вне установленных мест, употреблять наркотические средства и психотропные вещества, а также содержать домашних животных и птиц.</w:t>
      </w:r>
    </w:p>
    <w:p w:rsidR="00A500AD" w:rsidRDefault="00A500AD" w:rsidP="0016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690" w:rsidRPr="007E7690" w:rsidRDefault="007E7690" w:rsidP="0016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Ответственность сторон</w:t>
      </w:r>
      <w:bookmarkEnd w:id="0"/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несет ответственность за несоблюдение правил проживания в общежитии совместно проживающими с ними лицами и членами семьи.</w:t>
      </w:r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просрочке платежа Наниматель обязан уплатить пеню в размере, установленном законодательством РФ от стоимости месячной оплаты за каждый день просрочки.</w:t>
      </w:r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нарушении правил пользования жилым помещением и придомовой территорией Наниматель обязан возместить </w:t>
      </w:r>
      <w:proofErr w:type="spellStart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при этом убытки в установленном законом порядке.</w:t>
      </w:r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Нанимателя добровольно осво</w:t>
      </w:r>
      <w:bookmarkStart w:id="1" w:name="_GoBack"/>
      <w:bookmarkEnd w:id="1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бодить жилое помещение по окончании срока проживания или при досрочном расторжении настоящего договора на </w:t>
      </w:r>
      <w:proofErr w:type="spellStart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обязанность поместить имущество Нанимателя и членов его семьи на склад временного хранения в присутствии двух свидетелей. При осуществлении такой операции расходы, связанные с хранением имущества оплачивает Наниматель по действующим тарифам </w:t>
      </w:r>
      <w:proofErr w:type="spellStart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неоднократном неисполнении нанимателем своих обязанностей. </w:t>
      </w:r>
      <w:proofErr w:type="gramStart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Возложенных</w:t>
      </w:r>
      <w:proofErr w:type="gramEnd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него по настоящему договору он подлежит выселению без предоставления другого жилого помещения.</w:t>
      </w:r>
    </w:p>
    <w:p w:rsidR="007E7690" w:rsidRPr="007E7690" w:rsidRDefault="00166FCF" w:rsidP="0016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Срок </w:t>
      </w:r>
      <w:r w:rsidR="007E7690" w:rsidRPr="007E7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</w:t>
      </w:r>
      <w:bookmarkEnd w:id="2"/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заключается на срок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proofErr w:type="gramStart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подписания.</w:t>
      </w:r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30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указанного срока договор пролонгации не подлежит, а Наниматель обязан выселиться из занимаемого им жилого помещения.</w:t>
      </w:r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30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досрочно в одностороннем порядке с выселением нанимателя без предоставления другого помещения в случаях:</w:t>
      </w:r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несоблюдения Нанимателем правил внутреннего распорядка в общежитии, порчи имущества;</w:t>
      </w:r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задержки оплаты за проживание более чем за два месяца.</w:t>
      </w:r>
    </w:p>
    <w:p w:rsidR="00A500AD" w:rsidRDefault="00A500AD" w:rsidP="0016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</w:p>
    <w:p w:rsidR="007E7690" w:rsidRPr="007E7690" w:rsidRDefault="007E7690" w:rsidP="0016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Плата по договору</w:t>
      </w:r>
      <w:bookmarkEnd w:id="3"/>
    </w:p>
    <w:p w:rsidR="007E7690" w:rsidRPr="007E7690" w:rsidRDefault="00166FCF" w:rsidP="007E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30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за </w:t>
      </w:r>
      <w:proofErr w:type="spellStart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proofErr w:type="spellEnd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 и коммунальные услуги с учетом занимаемых мест</w:t>
      </w:r>
      <w:r w:rsidR="007F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_____________________</w:t>
      </w:r>
      <w:r w:rsidR="007F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 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и</w:t>
      </w:r>
      <w:r w:rsidR="007F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вносится на счет </w:t>
      </w:r>
      <w:proofErr w:type="spellStart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10 числа каждого месяца.</w:t>
      </w:r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за пользование общежитием взимается </w:t>
      </w:r>
      <w:r w:rsidR="0008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все время прожи</w:t>
      </w:r>
      <w:r w:rsidR="00CB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r w:rsidR="0008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Нанимателя,  за исключением </w:t>
      </w:r>
      <w:r w:rsidR="00CB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времени фактического отсутствия учащихся в общежитии  в период </w:t>
      </w:r>
      <w:r w:rsidR="00CB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</w:t>
      </w:r>
      <w:r w:rsidR="0008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прохождения практики.</w:t>
      </w:r>
    </w:p>
    <w:p w:rsidR="007E7690" w:rsidRPr="00563C1D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1D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7F338E" w:rsidRPr="0056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90" w:rsidRPr="0056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может быть изменена </w:t>
      </w:r>
      <w:proofErr w:type="spellStart"/>
      <w:r w:rsidR="007E7690" w:rsidRPr="00563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="007E7690" w:rsidRPr="0056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ростом тарифов на коммунальные услуги.</w:t>
      </w:r>
    </w:p>
    <w:p w:rsidR="003E0404" w:rsidRDefault="003E0404" w:rsidP="0016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3"/>
    </w:p>
    <w:p w:rsidR="007E7690" w:rsidRPr="007E7690" w:rsidRDefault="007E7690" w:rsidP="0016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  <w:bookmarkEnd w:id="4"/>
    </w:p>
    <w:p w:rsidR="007E7690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двух экземплярах, оба из которых имеют равную юридическую силу.</w:t>
      </w:r>
    </w:p>
    <w:p w:rsidR="00A500AD" w:rsidRDefault="00A500AD" w:rsidP="0016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bookmark4"/>
    </w:p>
    <w:p w:rsidR="007E7690" w:rsidRPr="007E7690" w:rsidRDefault="007E7690" w:rsidP="0016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30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7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Юридические адреса и подписи сторон</w:t>
      </w:r>
      <w:bookmarkEnd w:id="5"/>
    </w:p>
    <w:p w:rsid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юридического адреса или обслуживающего банка стороны договора обязаны в 3-х </w:t>
      </w:r>
      <w:proofErr w:type="spellStart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="007E7690" w:rsidRPr="007E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уведомить об этом друг друга</w:t>
      </w:r>
    </w:p>
    <w:p w:rsidR="00166FCF" w:rsidRPr="007E7690" w:rsidRDefault="00166FCF" w:rsidP="00166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0"/>
        <w:gridCol w:w="485"/>
        <w:gridCol w:w="4963"/>
      </w:tblGrid>
      <w:tr w:rsidR="00CB1E37" w:rsidRPr="008A48A3" w:rsidTr="00CB1E37">
        <w:trPr>
          <w:trHeight w:val="3588"/>
        </w:trPr>
        <w:tc>
          <w:tcPr>
            <w:tcW w:w="5010" w:type="dxa"/>
          </w:tcPr>
          <w:p w:rsidR="00CB1E37" w:rsidRPr="008A48A3" w:rsidRDefault="00CB1E37" w:rsidP="008A48A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lang w:eastAsia="ru-RU"/>
              </w:rPr>
            </w:pPr>
            <w:bookmarkStart w:id="6" w:name="bookmark5"/>
            <w:r w:rsidRPr="008A4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Наймодатель</w:t>
            </w:r>
          </w:p>
          <w:p w:rsidR="00CB1E37" w:rsidRPr="008A48A3" w:rsidRDefault="00CB1E37" w:rsidP="008A48A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lang w:eastAsia="ru-RU"/>
              </w:rPr>
            </w:pPr>
          </w:p>
          <w:p w:rsidR="00CB1E37" w:rsidRPr="008A48A3" w:rsidRDefault="00CB1E37" w:rsidP="008A48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A3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lang w:eastAsia="ru-RU"/>
              </w:rPr>
              <w:t>ФГБОУ ВПО Оренбургский ГАУ</w:t>
            </w:r>
          </w:p>
          <w:p w:rsidR="00CB1E37" w:rsidRPr="008A48A3" w:rsidRDefault="00CB1E37" w:rsidP="008A48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460795 г</w:t>
            </w:r>
            <w:proofErr w:type="gramStart"/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ренбург, ул.Челюскинцев,18</w:t>
            </w:r>
          </w:p>
          <w:p w:rsidR="00CB1E37" w:rsidRPr="008A48A3" w:rsidRDefault="00CB1E37" w:rsidP="008A48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5610042441 КПП 561001001 </w:t>
            </w:r>
          </w:p>
          <w:p w:rsidR="00CB1E37" w:rsidRPr="008A48A3" w:rsidRDefault="00CB1E37" w:rsidP="008A4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 00493400 БИК 045354001</w:t>
            </w:r>
          </w:p>
          <w:p w:rsidR="00CB1E37" w:rsidRPr="008A48A3" w:rsidRDefault="00CB1E37" w:rsidP="008A48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УФК по Оренбургской области (ОФК 03, БГМТ - филиал ФГБОУ ВПО Оренбургский ГАУ)</w:t>
            </w:r>
          </w:p>
          <w:p w:rsidR="00CB1E37" w:rsidRPr="008A48A3" w:rsidRDefault="00CB1E37" w:rsidP="008A4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ГРКЦ ГУ Банка России по Оренбургской области г</w:t>
            </w:r>
            <w:proofErr w:type="gramStart"/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ренбург</w:t>
            </w:r>
          </w:p>
          <w:p w:rsidR="00CB1E37" w:rsidRPr="008A48A3" w:rsidRDefault="00CB1E37" w:rsidP="008A4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40503810900001000011 л/с 20536x39822</w:t>
            </w:r>
          </w:p>
          <w:p w:rsidR="00A500AD" w:rsidRPr="008A48A3" w:rsidRDefault="00A500AD" w:rsidP="008A4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1E37" w:rsidRPr="008A48A3" w:rsidRDefault="008A48A3" w:rsidP="008A48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</w:t>
            </w:r>
            <w:r w:rsidR="00CB1E37"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B1E37"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филиала_______ </w:t>
            </w:r>
            <w:proofErr w:type="spellStart"/>
            <w:r w:rsidR="00CB1E37"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С.А.Евсюков</w:t>
            </w:r>
            <w:proofErr w:type="spellEnd"/>
          </w:p>
        </w:tc>
        <w:tc>
          <w:tcPr>
            <w:tcW w:w="485" w:type="dxa"/>
          </w:tcPr>
          <w:p w:rsidR="00CB1E37" w:rsidRPr="008A48A3" w:rsidRDefault="00CB1E37" w:rsidP="008A48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3" w:type="dxa"/>
          </w:tcPr>
          <w:p w:rsidR="00CB1E37" w:rsidRPr="008A48A3" w:rsidRDefault="00CB1E37" w:rsidP="008A4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Наниматель</w:t>
            </w:r>
          </w:p>
          <w:p w:rsidR="00CB1E37" w:rsidRPr="008A48A3" w:rsidRDefault="00CB1E37" w:rsidP="008A4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B1E37" w:rsidRPr="008A48A3" w:rsidRDefault="00CB1E37" w:rsidP="008A4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правилами внутреннего распорядка, технической и пожарной безопасности, правами и обязанностями </w:t>
            </w:r>
            <w:proofErr w:type="gramStart"/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проживающих</w:t>
            </w:r>
            <w:proofErr w:type="gramEnd"/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общежитии ознакомлен ________________</w:t>
            </w:r>
          </w:p>
          <w:p w:rsidR="00CB1E37" w:rsidRPr="008A48A3" w:rsidRDefault="00CB1E37" w:rsidP="008A4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  <w:r w:rsidRPr="008A48A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CB1E37" w:rsidRPr="008A48A3" w:rsidRDefault="00CB1E37" w:rsidP="008A48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A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CB1E37" w:rsidRPr="008A48A3" w:rsidRDefault="00CB1E37" w:rsidP="008A48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A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CB1E37" w:rsidRPr="008A48A3" w:rsidRDefault="00CB1E37" w:rsidP="008A48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500AD" w:rsidRPr="008A48A3" w:rsidRDefault="00A500AD" w:rsidP="008A48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B1E37" w:rsidRPr="008A48A3" w:rsidRDefault="00CB1E37" w:rsidP="008A48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8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           _____________________</w:t>
            </w:r>
          </w:p>
          <w:p w:rsidR="00CB1E37" w:rsidRPr="008A48A3" w:rsidRDefault="00CB1E37" w:rsidP="008A48A3">
            <w:pPr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8A48A3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 xml:space="preserve">         (подпись)                                                   (Ф.И.О.)</w:t>
            </w:r>
          </w:p>
        </w:tc>
      </w:tr>
      <w:bookmarkEnd w:id="6"/>
    </w:tbl>
    <w:p w:rsidR="007E7690" w:rsidRPr="007E7690" w:rsidRDefault="007E7690" w:rsidP="0056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7690" w:rsidRPr="007E7690" w:rsidSect="00A500AD">
      <w:pgSz w:w="11909" w:h="16834"/>
      <w:pgMar w:top="426" w:right="567" w:bottom="28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1F832503"/>
    <w:multiLevelType w:val="multilevel"/>
    <w:tmpl w:val="59E66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FA80A63"/>
    <w:multiLevelType w:val="multilevel"/>
    <w:tmpl w:val="510A6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DCE5468"/>
    <w:multiLevelType w:val="multilevel"/>
    <w:tmpl w:val="ED6CE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690"/>
    <w:rsid w:val="00015812"/>
    <w:rsid w:val="00034B9F"/>
    <w:rsid w:val="00036142"/>
    <w:rsid w:val="00045169"/>
    <w:rsid w:val="000512AC"/>
    <w:rsid w:val="00051712"/>
    <w:rsid w:val="00052C40"/>
    <w:rsid w:val="00066EEA"/>
    <w:rsid w:val="00070039"/>
    <w:rsid w:val="000825C4"/>
    <w:rsid w:val="00082EB2"/>
    <w:rsid w:val="0008393D"/>
    <w:rsid w:val="00084566"/>
    <w:rsid w:val="00085BE8"/>
    <w:rsid w:val="00087519"/>
    <w:rsid w:val="00090EBF"/>
    <w:rsid w:val="00097AA6"/>
    <w:rsid w:val="000A3D3E"/>
    <w:rsid w:val="000B143D"/>
    <w:rsid w:val="000C7DF1"/>
    <w:rsid w:val="000D260C"/>
    <w:rsid w:val="000D35C5"/>
    <w:rsid w:val="000E1391"/>
    <w:rsid w:val="000E4583"/>
    <w:rsid w:val="000F0DB8"/>
    <w:rsid w:val="001058A9"/>
    <w:rsid w:val="00107967"/>
    <w:rsid w:val="0013624F"/>
    <w:rsid w:val="001501C5"/>
    <w:rsid w:val="00151EA8"/>
    <w:rsid w:val="001604FF"/>
    <w:rsid w:val="00160CA5"/>
    <w:rsid w:val="00166FCF"/>
    <w:rsid w:val="00170570"/>
    <w:rsid w:val="001755CB"/>
    <w:rsid w:val="00176E43"/>
    <w:rsid w:val="001770E2"/>
    <w:rsid w:val="00185852"/>
    <w:rsid w:val="0019306A"/>
    <w:rsid w:val="001A05EE"/>
    <w:rsid w:val="001A10FE"/>
    <w:rsid w:val="001B3645"/>
    <w:rsid w:val="001B593D"/>
    <w:rsid w:val="001B5A1D"/>
    <w:rsid w:val="001C38E2"/>
    <w:rsid w:val="001D47DD"/>
    <w:rsid w:val="001E4270"/>
    <w:rsid w:val="001E6876"/>
    <w:rsid w:val="001F0074"/>
    <w:rsid w:val="001F135D"/>
    <w:rsid w:val="001F142F"/>
    <w:rsid w:val="002003D5"/>
    <w:rsid w:val="00216434"/>
    <w:rsid w:val="00216603"/>
    <w:rsid w:val="00216756"/>
    <w:rsid w:val="002317C3"/>
    <w:rsid w:val="00232966"/>
    <w:rsid w:val="00242929"/>
    <w:rsid w:val="00251A92"/>
    <w:rsid w:val="00265B0B"/>
    <w:rsid w:val="00266B4B"/>
    <w:rsid w:val="00270E17"/>
    <w:rsid w:val="00274028"/>
    <w:rsid w:val="0028169C"/>
    <w:rsid w:val="002962ED"/>
    <w:rsid w:val="00296DC7"/>
    <w:rsid w:val="00297A40"/>
    <w:rsid w:val="002A66A1"/>
    <w:rsid w:val="002B77F5"/>
    <w:rsid w:val="002C3D2F"/>
    <w:rsid w:val="002D1330"/>
    <w:rsid w:val="002D1A0B"/>
    <w:rsid w:val="002D5EAE"/>
    <w:rsid w:val="002D641D"/>
    <w:rsid w:val="002D6539"/>
    <w:rsid w:val="002D7BA6"/>
    <w:rsid w:val="002E3454"/>
    <w:rsid w:val="002E4223"/>
    <w:rsid w:val="002F1997"/>
    <w:rsid w:val="00306B5C"/>
    <w:rsid w:val="00307346"/>
    <w:rsid w:val="00307347"/>
    <w:rsid w:val="00312114"/>
    <w:rsid w:val="003138F9"/>
    <w:rsid w:val="00326211"/>
    <w:rsid w:val="0032678D"/>
    <w:rsid w:val="00344B6A"/>
    <w:rsid w:val="0035347B"/>
    <w:rsid w:val="003565C9"/>
    <w:rsid w:val="0036213A"/>
    <w:rsid w:val="00386A9F"/>
    <w:rsid w:val="003B4389"/>
    <w:rsid w:val="003B702F"/>
    <w:rsid w:val="003B7D1A"/>
    <w:rsid w:val="003C35FD"/>
    <w:rsid w:val="003D244A"/>
    <w:rsid w:val="003D2645"/>
    <w:rsid w:val="003E0404"/>
    <w:rsid w:val="003F01D4"/>
    <w:rsid w:val="003F2E93"/>
    <w:rsid w:val="0040173A"/>
    <w:rsid w:val="004033AC"/>
    <w:rsid w:val="00410F95"/>
    <w:rsid w:val="0041496E"/>
    <w:rsid w:val="00417D54"/>
    <w:rsid w:val="00430861"/>
    <w:rsid w:val="00440E4B"/>
    <w:rsid w:val="004424F2"/>
    <w:rsid w:val="00442B93"/>
    <w:rsid w:val="00451742"/>
    <w:rsid w:val="0045687E"/>
    <w:rsid w:val="00462311"/>
    <w:rsid w:val="00467C5F"/>
    <w:rsid w:val="00471219"/>
    <w:rsid w:val="00472CC3"/>
    <w:rsid w:val="00475D81"/>
    <w:rsid w:val="00481C81"/>
    <w:rsid w:val="004845FA"/>
    <w:rsid w:val="004A04E5"/>
    <w:rsid w:val="004A3AB0"/>
    <w:rsid w:val="004A677A"/>
    <w:rsid w:val="004C1E78"/>
    <w:rsid w:val="004D089F"/>
    <w:rsid w:val="004D72AA"/>
    <w:rsid w:val="004E6841"/>
    <w:rsid w:val="005006EE"/>
    <w:rsid w:val="005135FB"/>
    <w:rsid w:val="005257D1"/>
    <w:rsid w:val="00542BC0"/>
    <w:rsid w:val="005565F3"/>
    <w:rsid w:val="00557095"/>
    <w:rsid w:val="00561B1B"/>
    <w:rsid w:val="00562101"/>
    <w:rsid w:val="00562A8D"/>
    <w:rsid w:val="00563C1D"/>
    <w:rsid w:val="00582833"/>
    <w:rsid w:val="00590516"/>
    <w:rsid w:val="005A266C"/>
    <w:rsid w:val="005B3DA6"/>
    <w:rsid w:val="005B7191"/>
    <w:rsid w:val="005C3FD8"/>
    <w:rsid w:val="005D0619"/>
    <w:rsid w:val="005D50EC"/>
    <w:rsid w:val="005D590C"/>
    <w:rsid w:val="005E7B86"/>
    <w:rsid w:val="00614BAC"/>
    <w:rsid w:val="00634484"/>
    <w:rsid w:val="0063663C"/>
    <w:rsid w:val="00643DAF"/>
    <w:rsid w:val="0065595D"/>
    <w:rsid w:val="006618E6"/>
    <w:rsid w:val="00665D2F"/>
    <w:rsid w:val="00687ED4"/>
    <w:rsid w:val="00691389"/>
    <w:rsid w:val="006952DF"/>
    <w:rsid w:val="0069707E"/>
    <w:rsid w:val="006C492C"/>
    <w:rsid w:val="006C77D0"/>
    <w:rsid w:val="006C7CBA"/>
    <w:rsid w:val="006C7DED"/>
    <w:rsid w:val="006D0939"/>
    <w:rsid w:val="006E1CD7"/>
    <w:rsid w:val="006E24BB"/>
    <w:rsid w:val="00703699"/>
    <w:rsid w:val="00704297"/>
    <w:rsid w:val="0070713E"/>
    <w:rsid w:val="00715935"/>
    <w:rsid w:val="0074281C"/>
    <w:rsid w:val="007433CB"/>
    <w:rsid w:val="00745654"/>
    <w:rsid w:val="00756A90"/>
    <w:rsid w:val="00764AA7"/>
    <w:rsid w:val="00767589"/>
    <w:rsid w:val="00773303"/>
    <w:rsid w:val="00791CBF"/>
    <w:rsid w:val="007A38BB"/>
    <w:rsid w:val="007B2CA3"/>
    <w:rsid w:val="007B31D9"/>
    <w:rsid w:val="007B45B6"/>
    <w:rsid w:val="007C1609"/>
    <w:rsid w:val="007C6DAB"/>
    <w:rsid w:val="007D27BD"/>
    <w:rsid w:val="007D6517"/>
    <w:rsid w:val="007E1874"/>
    <w:rsid w:val="007E7690"/>
    <w:rsid w:val="007F338E"/>
    <w:rsid w:val="0080457A"/>
    <w:rsid w:val="00810423"/>
    <w:rsid w:val="00811807"/>
    <w:rsid w:val="00817905"/>
    <w:rsid w:val="00823157"/>
    <w:rsid w:val="00823B2D"/>
    <w:rsid w:val="00827760"/>
    <w:rsid w:val="00840A68"/>
    <w:rsid w:val="00844D56"/>
    <w:rsid w:val="0084564C"/>
    <w:rsid w:val="00855D5B"/>
    <w:rsid w:val="00860115"/>
    <w:rsid w:val="00870455"/>
    <w:rsid w:val="00886E25"/>
    <w:rsid w:val="008952BF"/>
    <w:rsid w:val="008A00A6"/>
    <w:rsid w:val="008A48A3"/>
    <w:rsid w:val="008A4F9B"/>
    <w:rsid w:val="008B0AD4"/>
    <w:rsid w:val="008B0D93"/>
    <w:rsid w:val="008C3AD0"/>
    <w:rsid w:val="008D4957"/>
    <w:rsid w:val="008D5A21"/>
    <w:rsid w:val="008D6F52"/>
    <w:rsid w:val="008E29DB"/>
    <w:rsid w:val="008E419B"/>
    <w:rsid w:val="008E66A5"/>
    <w:rsid w:val="009048A6"/>
    <w:rsid w:val="0091375F"/>
    <w:rsid w:val="00922ABE"/>
    <w:rsid w:val="00933509"/>
    <w:rsid w:val="0093466A"/>
    <w:rsid w:val="00935350"/>
    <w:rsid w:val="00943D64"/>
    <w:rsid w:val="0094461A"/>
    <w:rsid w:val="0095248B"/>
    <w:rsid w:val="00957274"/>
    <w:rsid w:val="0096657B"/>
    <w:rsid w:val="0097141E"/>
    <w:rsid w:val="00987B78"/>
    <w:rsid w:val="00991471"/>
    <w:rsid w:val="009A14C4"/>
    <w:rsid w:val="009A1E61"/>
    <w:rsid w:val="009A24E1"/>
    <w:rsid w:val="009A5D10"/>
    <w:rsid w:val="009C5F25"/>
    <w:rsid w:val="009D2381"/>
    <w:rsid w:val="009E03FB"/>
    <w:rsid w:val="009E24ED"/>
    <w:rsid w:val="009E33F6"/>
    <w:rsid w:val="00A12D0D"/>
    <w:rsid w:val="00A134EE"/>
    <w:rsid w:val="00A179B0"/>
    <w:rsid w:val="00A35CA5"/>
    <w:rsid w:val="00A36219"/>
    <w:rsid w:val="00A422D9"/>
    <w:rsid w:val="00A500AD"/>
    <w:rsid w:val="00A571EF"/>
    <w:rsid w:val="00A622AF"/>
    <w:rsid w:val="00A635FE"/>
    <w:rsid w:val="00A63EE1"/>
    <w:rsid w:val="00A64771"/>
    <w:rsid w:val="00A74A69"/>
    <w:rsid w:val="00A8145C"/>
    <w:rsid w:val="00A81DE0"/>
    <w:rsid w:val="00A92D89"/>
    <w:rsid w:val="00A97DC7"/>
    <w:rsid w:val="00AA3F6F"/>
    <w:rsid w:val="00AA66B1"/>
    <w:rsid w:val="00AB3279"/>
    <w:rsid w:val="00AB578B"/>
    <w:rsid w:val="00AC17EC"/>
    <w:rsid w:val="00AD0DA9"/>
    <w:rsid w:val="00AD1978"/>
    <w:rsid w:val="00AE0BEB"/>
    <w:rsid w:val="00AE5492"/>
    <w:rsid w:val="00AF7D77"/>
    <w:rsid w:val="00B11D15"/>
    <w:rsid w:val="00B12FA7"/>
    <w:rsid w:val="00B251FE"/>
    <w:rsid w:val="00B25857"/>
    <w:rsid w:val="00B27456"/>
    <w:rsid w:val="00B32538"/>
    <w:rsid w:val="00B33D1E"/>
    <w:rsid w:val="00B447E9"/>
    <w:rsid w:val="00B621B6"/>
    <w:rsid w:val="00B81A6D"/>
    <w:rsid w:val="00B844BF"/>
    <w:rsid w:val="00B87FA6"/>
    <w:rsid w:val="00B9331E"/>
    <w:rsid w:val="00BC145A"/>
    <w:rsid w:val="00BC703B"/>
    <w:rsid w:val="00BE0B26"/>
    <w:rsid w:val="00BE548C"/>
    <w:rsid w:val="00BE630B"/>
    <w:rsid w:val="00BF4BA3"/>
    <w:rsid w:val="00BF7575"/>
    <w:rsid w:val="00C17B35"/>
    <w:rsid w:val="00C3146B"/>
    <w:rsid w:val="00C31624"/>
    <w:rsid w:val="00C35E2C"/>
    <w:rsid w:val="00C37AAE"/>
    <w:rsid w:val="00C454CF"/>
    <w:rsid w:val="00C65AA5"/>
    <w:rsid w:val="00C73550"/>
    <w:rsid w:val="00C819BA"/>
    <w:rsid w:val="00C8486A"/>
    <w:rsid w:val="00C91AC9"/>
    <w:rsid w:val="00CA37D5"/>
    <w:rsid w:val="00CB1E37"/>
    <w:rsid w:val="00CB37BD"/>
    <w:rsid w:val="00CB6B1A"/>
    <w:rsid w:val="00CB7231"/>
    <w:rsid w:val="00CD0015"/>
    <w:rsid w:val="00CE4DBA"/>
    <w:rsid w:val="00D15424"/>
    <w:rsid w:val="00D32DC0"/>
    <w:rsid w:val="00D453D1"/>
    <w:rsid w:val="00D568FE"/>
    <w:rsid w:val="00D715F5"/>
    <w:rsid w:val="00D722B0"/>
    <w:rsid w:val="00D74FC1"/>
    <w:rsid w:val="00D77B93"/>
    <w:rsid w:val="00D859D3"/>
    <w:rsid w:val="00D93F7D"/>
    <w:rsid w:val="00D94806"/>
    <w:rsid w:val="00D9564D"/>
    <w:rsid w:val="00D968D2"/>
    <w:rsid w:val="00DA0617"/>
    <w:rsid w:val="00DA107A"/>
    <w:rsid w:val="00DB23CD"/>
    <w:rsid w:val="00DB3714"/>
    <w:rsid w:val="00DD79D8"/>
    <w:rsid w:val="00DE6D24"/>
    <w:rsid w:val="00DF327F"/>
    <w:rsid w:val="00DF45E1"/>
    <w:rsid w:val="00E03169"/>
    <w:rsid w:val="00E04598"/>
    <w:rsid w:val="00E04705"/>
    <w:rsid w:val="00E07651"/>
    <w:rsid w:val="00E17D06"/>
    <w:rsid w:val="00E31AAD"/>
    <w:rsid w:val="00E3372E"/>
    <w:rsid w:val="00E349B9"/>
    <w:rsid w:val="00E35815"/>
    <w:rsid w:val="00E50C9B"/>
    <w:rsid w:val="00E537CC"/>
    <w:rsid w:val="00E55268"/>
    <w:rsid w:val="00E5591F"/>
    <w:rsid w:val="00E57522"/>
    <w:rsid w:val="00E57EDC"/>
    <w:rsid w:val="00E71D00"/>
    <w:rsid w:val="00EA55E5"/>
    <w:rsid w:val="00EB0831"/>
    <w:rsid w:val="00EB3AAB"/>
    <w:rsid w:val="00EB4C79"/>
    <w:rsid w:val="00EB5D19"/>
    <w:rsid w:val="00EC0E4F"/>
    <w:rsid w:val="00EC6D58"/>
    <w:rsid w:val="00ED1CA2"/>
    <w:rsid w:val="00ED5A9B"/>
    <w:rsid w:val="00ED698E"/>
    <w:rsid w:val="00EE2AC6"/>
    <w:rsid w:val="00EF61D2"/>
    <w:rsid w:val="00F012DF"/>
    <w:rsid w:val="00F05072"/>
    <w:rsid w:val="00F1301D"/>
    <w:rsid w:val="00F43281"/>
    <w:rsid w:val="00F432B2"/>
    <w:rsid w:val="00F50131"/>
    <w:rsid w:val="00F55374"/>
    <w:rsid w:val="00F56F26"/>
    <w:rsid w:val="00F8066B"/>
    <w:rsid w:val="00F86B61"/>
    <w:rsid w:val="00F93813"/>
    <w:rsid w:val="00F952AA"/>
    <w:rsid w:val="00FB268A"/>
    <w:rsid w:val="00FB2770"/>
    <w:rsid w:val="00FB51B6"/>
    <w:rsid w:val="00FB72E5"/>
    <w:rsid w:val="00FE2209"/>
    <w:rsid w:val="00FE4492"/>
    <w:rsid w:val="00FE6488"/>
    <w:rsid w:val="00FF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134E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134EE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7E7690"/>
    <w:pPr>
      <w:ind w:left="720"/>
      <w:contextualSpacing/>
    </w:pPr>
  </w:style>
  <w:style w:type="table" w:styleId="a4">
    <w:name w:val="Table Grid"/>
    <w:basedOn w:val="a1"/>
    <w:uiPriority w:val="59"/>
    <w:rsid w:val="0016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134E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134EE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7E7690"/>
    <w:pPr>
      <w:ind w:left="720"/>
      <w:contextualSpacing/>
    </w:pPr>
  </w:style>
  <w:style w:type="table" w:styleId="a4">
    <w:name w:val="Table Grid"/>
    <w:basedOn w:val="a1"/>
    <w:uiPriority w:val="59"/>
    <w:rsid w:val="0016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2017-08-01T06:50:00Z</cp:lastPrinted>
  <dcterms:created xsi:type="dcterms:W3CDTF">2015-08-28T05:22:00Z</dcterms:created>
  <dcterms:modified xsi:type="dcterms:W3CDTF">2017-08-01T06:51:00Z</dcterms:modified>
</cp:coreProperties>
</file>